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D802" w14:textId="776505BD" w:rsidR="00E85012" w:rsidRDefault="007315AB" w:rsidP="00E85012">
      <w:pPr>
        <w:pStyle w:val="Normal-Schedule"/>
        <w:ind w:left="98"/>
        <w:rPr>
          <w:rFonts w:asciiTheme="minorHAnsi" w:hAnsiTheme="minorHAnsi" w:cstheme="minorHAnsi"/>
          <w:i/>
          <w:vanish/>
          <w:color w:val="4472C4" w:themeColor="accent1"/>
          <w:sz w:val="22"/>
          <w:szCs w:val="22"/>
        </w:rPr>
      </w:pPr>
      <w:r>
        <w:pict w14:anchorId="6A5DBEF3">
          <v:shape id="_x0000_i1026" type="#_x0000_t75" style="width:14.25pt;height:14.25pt;visibility:visible;mso-wrap-style:square">
            <v:imagedata r:id="rId6" o:title=""/>
          </v:shape>
        </w:pict>
      </w:r>
      <w:r w:rsidR="00E85012">
        <w:rPr>
          <w:rFonts w:asciiTheme="minorHAnsi" w:hAnsiTheme="minorHAnsi" w:cstheme="minorHAnsi"/>
          <w:b/>
          <w:bCs/>
          <w:i/>
          <w:vanish/>
          <w:color w:val="4472C4" w:themeColor="accent1"/>
          <w:sz w:val="22"/>
          <w:szCs w:val="22"/>
        </w:rPr>
        <w:t xml:space="preserve">Guidance Note:  </w:t>
      </w:r>
      <w:r w:rsidR="00E85012" w:rsidRPr="00E85012">
        <w:rPr>
          <w:rFonts w:asciiTheme="minorHAnsi" w:hAnsiTheme="minorHAnsi" w:cstheme="minorHAnsi"/>
          <w:i/>
          <w:vanish/>
          <w:color w:val="4472C4" w:themeColor="accent1"/>
          <w:sz w:val="22"/>
          <w:szCs w:val="22"/>
        </w:rPr>
        <w:t xml:space="preserve">Please </w:t>
      </w:r>
      <w:r w:rsidR="00E85012">
        <w:rPr>
          <w:rFonts w:asciiTheme="minorHAnsi" w:hAnsiTheme="minorHAnsi" w:cstheme="minorHAnsi"/>
          <w:i/>
          <w:vanish/>
          <w:color w:val="4472C4" w:themeColor="accent1"/>
          <w:sz w:val="22"/>
          <w:szCs w:val="22"/>
        </w:rPr>
        <w:t>complete the following form as set out in the notes in the left hand margin.</w:t>
      </w:r>
    </w:p>
    <w:p w14:paraId="341468B0" w14:textId="799A2715" w:rsidR="00E85012" w:rsidRDefault="00E85012" w:rsidP="00E85012">
      <w:pPr>
        <w:pStyle w:val="Normal-Schedule"/>
        <w:ind w:left="9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vanish/>
          <w:color w:val="4472C4" w:themeColor="accent1"/>
          <w:sz w:val="22"/>
          <w:szCs w:val="22"/>
        </w:rPr>
        <w:t xml:space="preserve">More guidance on making statutory declarations can be found at </w:t>
      </w:r>
      <w:hyperlink r:id="rId7" w:history="1">
        <w:r w:rsidRPr="00E8501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www.justice.vic.gov.au</w:t>
        </w:r>
      </w:hyperlink>
      <w:r w:rsidRPr="00E85012">
        <w:rPr>
          <w:rFonts w:asciiTheme="minorHAnsi" w:hAnsiTheme="minorHAnsi" w:cstheme="minorHAnsi"/>
          <w:i/>
          <w:sz w:val="22"/>
          <w:szCs w:val="22"/>
        </w:rPr>
        <w:t>.</w:t>
      </w:r>
    </w:p>
    <w:p w14:paraId="29DA418C" w14:textId="77777777" w:rsidR="00E85012" w:rsidRPr="00E85012" w:rsidRDefault="00E85012" w:rsidP="00E85012">
      <w:pPr>
        <w:pStyle w:val="Normal-Schedule"/>
        <w:ind w:left="98"/>
        <w:rPr>
          <w:rFonts w:asciiTheme="minorHAnsi" w:hAnsiTheme="minorHAnsi" w:cstheme="minorHAnsi"/>
          <w:i/>
          <w:vanish/>
          <w:color w:val="4472C4" w:themeColor="accent1"/>
          <w:sz w:val="22"/>
          <w:szCs w:val="22"/>
        </w:rPr>
      </w:pPr>
    </w:p>
    <w:p w14:paraId="5DA94D90" w14:textId="20A89956" w:rsidR="00E85012" w:rsidRPr="00E85012" w:rsidRDefault="00E85012" w:rsidP="00E85012">
      <w:pPr>
        <w:pStyle w:val="Normal-Schedule"/>
        <w:ind w:left="98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85012">
        <w:rPr>
          <w:rFonts w:asciiTheme="minorHAnsi" w:hAnsiTheme="minorHAnsi" w:cstheme="minorHAnsi"/>
          <w:b/>
          <w:bCs/>
          <w:iCs/>
          <w:sz w:val="28"/>
          <w:szCs w:val="28"/>
        </w:rPr>
        <w:t>Statutory Declaration</w:t>
      </w:r>
    </w:p>
    <w:p w14:paraId="13E5222A" w14:textId="77777777" w:rsidR="00E85012" w:rsidRPr="00E85012" w:rsidRDefault="00E85012" w:rsidP="00E85012">
      <w:pPr>
        <w:pStyle w:val="Normal-Schedule"/>
        <w:ind w:left="9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2617"/>
      </w:tblGrid>
      <w:tr w:rsidR="00EA4AB1" w:rsidRPr="00E85012" w14:paraId="61BACACB" w14:textId="77777777" w:rsidTr="00B639C3">
        <w:trPr>
          <w:trHeight w:val="2092"/>
        </w:trPr>
        <w:tc>
          <w:tcPr>
            <w:tcW w:w="2405" w:type="dxa"/>
            <w:vMerge w:val="restart"/>
            <w:shd w:val="clear" w:color="auto" w:fill="auto"/>
          </w:tcPr>
          <w:p w14:paraId="780E9680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Insert the </w:t>
            </w:r>
            <w:r w:rsidRPr="006C46D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name, </w:t>
            </w:r>
            <w:proofErr w:type="gramStart"/>
            <w:r w:rsidRPr="006C46D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address</w:t>
            </w:r>
            <w:proofErr w:type="gramEnd"/>
            <w:r w:rsidRPr="006C46D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and occupation</w:t>
            </w: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(or alternatively, </w:t>
            </w:r>
            <w:r w:rsidRPr="006C46D7">
              <w:rPr>
                <w:rFonts w:asciiTheme="minorHAnsi" w:hAnsiTheme="minorHAnsi" w:cstheme="minorHAnsi"/>
                <w:iCs/>
                <w:sz w:val="16"/>
                <w:szCs w:val="16"/>
              </w:rPr>
              <w:t>unemployed</w:t>
            </w: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or </w:t>
            </w:r>
            <w:r w:rsidRPr="006C46D7">
              <w:rPr>
                <w:rFonts w:asciiTheme="minorHAnsi" w:hAnsiTheme="minorHAnsi" w:cstheme="minorHAnsi"/>
                <w:iCs/>
                <w:sz w:val="16"/>
                <w:szCs w:val="16"/>
              </w:rPr>
              <w:t>retired</w:t>
            </w: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or </w:t>
            </w:r>
            <w:r w:rsidRPr="006C46D7">
              <w:rPr>
                <w:rFonts w:asciiTheme="minorHAnsi" w:hAnsiTheme="minorHAnsi" w:cstheme="minorHAnsi"/>
                <w:iCs/>
                <w:sz w:val="16"/>
                <w:szCs w:val="16"/>
              </w:rPr>
              <w:t>child</w:t>
            </w: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 of person making the statutory declaration.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62B09F97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5012">
              <w:rPr>
                <w:rFonts w:asciiTheme="minorHAnsi" w:hAnsiTheme="minorHAnsi" w:cstheme="minorHAnsi"/>
                <w:sz w:val="28"/>
                <w:vertAlign w:val="superscript"/>
              </w:rPr>
              <w:t xml:space="preserve"> </w:t>
            </w:r>
            <w:r w:rsidRPr="00E85012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</w:p>
          <w:p w14:paraId="2CE73DB2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36A756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BE67A2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A8014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304B05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E85012">
              <w:rPr>
                <w:rFonts w:asciiTheme="minorHAnsi" w:hAnsiTheme="minorHAnsi" w:cstheme="minorHAnsi"/>
              </w:rPr>
              <w:t xml:space="preserve">make the following statutory declaration under the </w:t>
            </w:r>
            <w:r w:rsidRPr="00E85012">
              <w:rPr>
                <w:rFonts w:asciiTheme="minorHAnsi" w:hAnsiTheme="minorHAnsi" w:cstheme="minorHAnsi"/>
                <w:b/>
              </w:rPr>
              <w:t>Oaths and Affirmations Act 2018:</w:t>
            </w:r>
          </w:p>
        </w:tc>
      </w:tr>
      <w:tr w:rsidR="00EA4AB1" w:rsidRPr="00E85012" w14:paraId="4868C15F" w14:textId="77777777" w:rsidTr="00B639C3">
        <w:trPr>
          <w:trHeight w:val="244"/>
        </w:trPr>
        <w:tc>
          <w:tcPr>
            <w:tcW w:w="2405" w:type="dxa"/>
            <w:vMerge/>
            <w:shd w:val="clear" w:color="auto" w:fill="auto"/>
          </w:tcPr>
          <w:p w14:paraId="5602AEA1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295" w:type="dxa"/>
            <w:gridSpan w:val="3"/>
            <w:vMerge w:val="restart"/>
            <w:shd w:val="clear" w:color="auto" w:fill="FFFFFF"/>
          </w:tcPr>
          <w:p w14:paraId="7B4F2770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3FF22B02" w14:textId="397EB03E" w:rsidR="00E85012" w:rsidRPr="00856610" w:rsidRDefault="00856610" w:rsidP="00B639C3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1.</w:t>
            </w:r>
          </w:p>
        </w:tc>
      </w:tr>
      <w:tr w:rsidR="00EA4AB1" w:rsidRPr="00E85012" w14:paraId="04CEB44A" w14:textId="77777777" w:rsidTr="00B639C3">
        <w:trPr>
          <w:trHeight w:val="1412"/>
        </w:trPr>
        <w:tc>
          <w:tcPr>
            <w:tcW w:w="2405" w:type="dxa"/>
            <w:shd w:val="clear" w:color="auto" w:fill="auto"/>
          </w:tcPr>
          <w:p w14:paraId="26BB8ED9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Set out matter declared to in numbered paragraphs. Add numbers as necessary.</w:t>
            </w:r>
          </w:p>
        </w:tc>
        <w:tc>
          <w:tcPr>
            <w:tcW w:w="7295" w:type="dxa"/>
            <w:gridSpan w:val="3"/>
            <w:vMerge/>
            <w:shd w:val="clear" w:color="auto" w:fill="auto"/>
          </w:tcPr>
          <w:p w14:paraId="0463D428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4AB1" w:rsidRPr="00E85012" w14:paraId="3C3324FA" w14:textId="77777777" w:rsidTr="00B639C3">
        <w:trPr>
          <w:trHeight w:val="875"/>
        </w:trPr>
        <w:tc>
          <w:tcPr>
            <w:tcW w:w="2405" w:type="dxa"/>
            <w:shd w:val="clear" w:color="auto" w:fill="auto"/>
          </w:tcPr>
          <w:p w14:paraId="08E71F60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5" w:type="dxa"/>
            <w:gridSpan w:val="3"/>
            <w:shd w:val="clear" w:color="auto" w:fill="BFBFBF"/>
            <w:vAlign w:val="center"/>
          </w:tcPr>
          <w:p w14:paraId="25AB6AF6" w14:textId="7842C030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5012">
              <w:rPr>
                <w:rFonts w:asciiTheme="minorHAnsi" w:hAnsiTheme="minorHAnsi" w:cstheme="minorHAnsi"/>
                <w:b/>
                <w:bCs/>
              </w:rPr>
              <w:t xml:space="preserve">I declare that the contents of this statutory declaration are true and </w:t>
            </w:r>
            <w:proofErr w:type="gramStart"/>
            <w:r w:rsidRPr="00E85012">
              <w:rPr>
                <w:rFonts w:asciiTheme="minorHAnsi" w:hAnsiTheme="minorHAnsi" w:cstheme="minorHAnsi"/>
                <w:b/>
                <w:bCs/>
              </w:rPr>
              <w:t>correct</w:t>
            </w:r>
            <w:proofErr w:type="gramEnd"/>
            <w:r w:rsidRPr="00E85012">
              <w:rPr>
                <w:rFonts w:asciiTheme="minorHAnsi" w:hAnsiTheme="minorHAnsi" w:cstheme="minorHAnsi"/>
                <w:b/>
                <w:bCs/>
              </w:rPr>
              <w:t xml:space="preserve"> and I make it knowing that making a statutory declaration that I know to be untrue is an offence.</w:t>
            </w:r>
          </w:p>
        </w:tc>
      </w:tr>
      <w:tr w:rsidR="00EA4AB1" w:rsidRPr="00E85012" w14:paraId="1DA73057" w14:textId="77777777" w:rsidTr="00B639C3">
        <w:trPr>
          <w:trHeight w:val="747"/>
        </w:trPr>
        <w:tc>
          <w:tcPr>
            <w:tcW w:w="2405" w:type="dxa"/>
            <w:shd w:val="clear" w:color="auto" w:fill="auto"/>
          </w:tcPr>
          <w:p w14:paraId="111E5AD9" w14:textId="3CDFFBEC" w:rsidR="00EA4AB1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D06020" w14:textId="77777777" w:rsidR="006C46D7" w:rsidRPr="00E85012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48FEA02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Signature of person making the declaration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14:paraId="353FA3FB" w14:textId="77777777" w:rsidR="00EA4AB1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5D8F5990" w14:textId="2F162C24" w:rsidR="00856610" w:rsidRDefault="00856610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00A83753" w14:textId="0ECA4C91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45DF6D2F" w14:textId="77777777" w:rsidR="00856610" w:rsidRDefault="00856610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30112AE4" w14:textId="5F6BCE8A" w:rsidR="00856610" w:rsidRPr="00E85012" w:rsidRDefault="00856610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EA4AB1" w:rsidRPr="00E85012" w14:paraId="597E5880" w14:textId="77777777" w:rsidTr="00856610">
        <w:trPr>
          <w:trHeight w:val="485"/>
        </w:trPr>
        <w:tc>
          <w:tcPr>
            <w:tcW w:w="2405" w:type="dxa"/>
            <w:vMerge w:val="restart"/>
            <w:shd w:val="clear" w:color="auto" w:fill="auto"/>
          </w:tcPr>
          <w:p w14:paraId="4A2E5B7F" w14:textId="77777777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FF504B8" w14:textId="50803944" w:rsidR="00EA4AB1" w:rsidRPr="006C46D7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Place (</w:t>
            </w:r>
            <w:r w:rsidR="0073435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</w:t>
            </w: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ity, </w:t>
            </w:r>
            <w:proofErr w:type="gramStart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town</w:t>
            </w:r>
            <w:proofErr w:type="gramEnd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or suburb)</w:t>
            </w:r>
          </w:p>
          <w:p w14:paraId="05C2D885" w14:textId="28BAD368" w:rsidR="00EA4AB1" w:rsidRPr="006C46D7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24D05D7" w14:textId="77777777" w:rsidR="006C46D7" w:rsidRP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EF91958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4E1331" w14:textId="77777777" w:rsidR="00EA4AB1" w:rsidRPr="00E85012" w:rsidRDefault="00EA4AB1" w:rsidP="008566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85012">
              <w:rPr>
                <w:rFonts w:asciiTheme="minorHAnsi" w:hAnsiTheme="minorHAnsi" w:cstheme="minorHAnsi"/>
                <w:b/>
              </w:rPr>
              <w:t>Declared at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4330EB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B87359" w14:textId="77777777" w:rsidR="00EA4AB1" w:rsidRPr="00E85012" w:rsidRDefault="00EA4AB1" w:rsidP="00B639C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shd w:val="clear" w:color="auto" w:fill="BFBFBF"/>
            <w:vAlign w:val="center"/>
          </w:tcPr>
          <w:p w14:paraId="222DFE37" w14:textId="3F06E59B" w:rsidR="00EA4AB1" w:rsidRPr="00E85012" w:rsidRDefault="00856610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EA4AB1" w:rsidRPr="00E85012">
              <w:rPr>
                <w:rFonts w:asciiTheme="minorHAnsi" w:hAnsiTheme="minorHAnsi" w:cstheme="minorHAnsi"/>
                <w:b/>
              </w:rPr>
              <w:t xml:space="preserve">n the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EA4AB1" w:rsidRPr="00E85012">
              <w:rPr>
                <w:rFonts w:asciiTheme="minorHAnsi" w:hAnsiTheme="minorHAnsi" w:cstheme="minorHAnsi"/>
                <w:b/>
              </w:rPr>
              <w:t>tate of Victoria</w:t>
            </w:r>
          </w:p>
        </w:tc>
      </w:tr>
      <w:tr w:rsidR="00EA4AB1" w:rsidRPr="00E85012" w14:paraId="04E2A9F3" w14:textId="77777777" w:rsidTr="00B639C3">
        <w:trPr>
          <w:trHeight w:val="781"/>
        </w:trPr>
        <w:tc>
          <w:tcPr>
            <w:tcW w:w="2405" w:type="dxa"/>
            <w:vMerge/>
            <w:shd w:val="clear" w:color="auto" w:fill="auto"/>
          </w:tcPr>
          <w:p w14:paraId="5F15FC24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295" w:type="dxa"/>
            <w:gridSpan w:val="3"/>
            <w:shd w:val="clear" w:color="auto" w:fill="auto"/>
          </w:tcPr>
          <w:p w14:paraId="6976E284" w14:textId="7FE5C066" w:rsidR="00EA4AB1" w:rsidRPr="006C46D7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</w:p>
          <w:p w14:paraId="2C130B35" w14:textId="77777777" w:rsidR="006C46D7" w:rsidRP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</w:p>
          <w:p w14:paraId="0B1E3732" w14:textId="0BA09E2E" w:rsidR="00EA4AB1" w:rsidRDefault="006C46D7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EA4AB1" w:rsidRPr="00E85012">
              <w:rPr>
                <w:rFonts w:asciiTheme="minorHAnsi" w:hAnsiTheme="minorHAnsi" w:cstheme="minorHAnsi"/>
              </w:rPr>
              <w:t>n</w:t>
            </w:r>
          </w:p>
          <w:p w14:paraId="10DCE24F" w14:textId="695B178F" w:rsidR="006C46D7" w:rsidRPr="00856610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A4AB1" w:rsidRPr="00E85012" w14:paraId="5DDF87A8" w14:textId="77777777" w:rsidTr="00B639C3">
        <w:trPr>
          <w:trHeight w:val="974"/>
        </w:trPr>
        <w:tc>
          <w:tcPr>
            <w:tcW w:w="2405" w:type="dxa"/>
            <w:shd w:val="clear" w:color="auto" w:fill="auto"/>
          </w:tcPr>
          <w:p w14:paraId="2D97A3F8" w14:textId="77777777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8BD86CA" w14:textId="4D1EB1CB" w:rsidR="00EA4AB1" w:rsidRPr="006C46D7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Signature of </w:t>
            </w:r>
            <w:proofErr w:type="spellStart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authorised</w:t>
            </w:r>
            <w:proofErr w:type="spellEnd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statutory declaration witness</w:t>
            </w:r>
          </w:p>
          <w:p w14:paraId="44C95948" w14:textId="508124F1" w:rsidR="006C46D7" w:rsidRP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793C9A" w14:textId="3675B8AA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A34D0" w14:textId="1D08EE59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C9D8D" w14:textId="4B252687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43F011" w14:textId="285DB304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9573A" w14:textId="77777777" w:rsidR="006C46D7" w:rsidRP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AF1610" w14:textId="77777777" w:rsidR="006C46D7" w:rsidRP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EB39DA" w14:textId="18EE2916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2E324190" w14:textId="77777777" w:rsidR="006C46D7" w:rsidRDefault="006C46D7" w:rsidP="006C46D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6F0D6359" w14:textId="77777777" w:rsidR="006C46D7" w:rsidRDefault="006C46D7" w:rsidP="006C46D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6FA94DE8" w14:textId="77777777" w:rsidR="006C46D7" w:rsidRDefault="006C46D7" w:rsidP="006C46D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1E171E77" w14:textId="6221D7BE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85012">
              <w:rPr>
                <w:rFonts w:asciiTheme="minorHAnsi" w:hAnsiTheme="minorHAnsi" w:cstheme="minorHAnsi"/>
                <w:b/>
              </w:rPr>
              <w:t xml:space="preserve">I am an </w:t>
            </w:r>
            <w:proofErr w:type="spellStart"/>
            <w:r w:rsidRPr="00E85012">
              <w:rPr>
                <w:rFonts w:asciiTheme="minorHAnsi" w:hAnsiTheme="minorHAnsi" w:cstheme="minorHAnsi"/>
                <w:b/>
              </w:rPr>
              <w:t>authorised</w:t>
            </w:r>
            <w:proofErr w:type="spellEnd"/>
            <w:r w:rsidRPr="00E85012">
              <w:rPr>
                <w:rFonts w:asciiTheme="minorHAnsi" w:hAnsiTheme="minorHAnsi" w:cstheme="minorHAnsi"/>
                <w:b/>
              </w:rPr>
              <w:t xml:space="preserve"> statutory declaration witness and I sign this document in the presence of the person making the declaration</w:t>
            </w:r>
          </w:p>
          <w:p w14:paraId="48E03AB6" w14:textId="77777777" w:rsidR="006C46D7" w:rsidRDefault="006C46D7" w:rsidP="006C46D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  <w:p w14:paraId="15B01B3C" w14:textId="77777777" w:rsidR="00EA4AB1" w:rsidRPr="00856610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6610">
              <w:rPr>
                <w:rFonts w:asciiTheme="minorHAnsi" w:hAnsiTheme="minorHAnsi" w:cstheme="minorHAnsi"/>
              </w:rPr>
              <w:t>on</w:t>
            </w:r>
          </w:p>
          <w:p w14:paraId="20119721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4AB1" w:rsidRPr="00E85012" w14:paraId="6491B2AD" w14:textId="77777777" w:rsidTr="00B639C3">
        <w:trPr>
          <w:trHeight w:val="1695"/>
        </w:trPr>
        <w:tc>
          <w:tcPr>
            <w:tcW w:w="2405" w:type="dxa"/>
            <w:shd w:val="clear" w:color="auto" w:fill="auto"/>
          </w:tcPr>
          <w:p w14:paraId="63641A7C" w14:textId="13061F22" w:rsidR="00EA4AB1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7854B83" w14:textId="77777777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B8CC32B" w14:textId="77777777" w:rsidR="006C46D7" w:rsidRPr="00E85012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58FAD0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Name, capacity in which </w:t>
            </w:r>
            <w:proofErr w:type="spellStart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authorised</w:t>
            </w:r>
            <w:proofErr w:type="spellEnd"/>
            <w:r w:rsidRPr="006C46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person has authority to witness statutory declaration, and address (writing, typing or stamp)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7A9AC963" w14:textId="68B69EC5" w:rsidR="00EA4AB1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vertAlign w:val="superscript"/>
              </w:rPr>
            </w:pPr>
          </w:p>
          <w:p w14:paraId="1F2CD447" w14:textId="54841D71" w:rsidR="00EA4AB1" w:rsidRDefault="00EA4AB1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vertAlign w:val="superscript"/>
              </w:rPr>
            </w:pPr>
          </w:p>
          <w:p w14:paraId="6B6A5BEE" w14:textId="77777777" w:rsidR="006C46D7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vertAlign w:val="superscript"/>
              </w:rPr>
            </w:pPr>
          </w:p>
          <w:p w14:paraId="3C72484C" w14:textId="77777777" w:rsidR="006C46D7" w:rsidRPr="00E85012" w:rsidRDefault="006C46D7" w:rsidP="00B639C3">
            <w:pPr>
              <w:spacing w:after="0" w:line="240" w:lineRule="auto"/>
              <w:rPr>
                <w:rFonts w:asciiTheme="minorHAnsi" w:hAnsiTheme="minorHAnsi" w:cstheme="minorHAnsi"/>
                <w:sz w:val="28"/>
                <w:vertAlign w:val="superscript"/>
              </w:rPr>
            </w:pPr>
          </w:p>
          <w:p w14:paraId="28A53291" w14:textId="77777777" w:rsidR="00EA4AB1" w:rsidRPr="00E85012" w:rsidRDefault="00EA4AB1" w:rsidP="00B639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5012">
              <w:rPr>
                <w:rFonts w:asciiTheme="minorHAnsi" w:hAnsiTheme="minorHAnsi" w:cstheme="minorHAnsi"/>
              </w:rPr>
              <w:t xml:space="preserve">A person </w:t>
            </w:r>
            <w:proofErr w:type="spellStart"/>
            <w:r w:rsidRPr="00E85012">
              <w:rPr>
                <w:rFonts w:asciiTheme="minorHAnsi" w:hAnsiTheme="minorHAnsi" w:cstheme="minorHAnsi"/>
              </w:rPr>
              <w:t>authorised</w:t>
            </w:r>
            <w:proofErr w:type="spellEnd"/>
            <w:r w:rsidRPr="00E85012">
              <w:rPr>
                <w:rFonts w:asciiTheme="minorHAnsi" w:hAnsiTheme="minorHAnsi" w:cstheme="minorHAnsi"/>
              </w:rPr>
              <w:t xml:space="preserve"> under section 30(2) of the </w:t>
            </w:r>
            <w:r w:rsidRPr="00E85012">
              <w:rPr>
                <w:rFonts w:asciiTheme="minorHAnsi" w:hAnsiTheme="minorHAnsi" w:cstheme="minorHAnsi"/>
                <w:b/>
              </w:rPr>
              <w:t>Oaths and Affirmations Act 2018</w:t>
            </w:r>
            <w:r w:rsidRPr="00E85012">
              <w:rPr>
                <w:rFonts w:asciiTheme="minorHAnsi" w:hAnsiTheme="minorHAnsi" w:cstheme="minorHAnsi"/>
              </w:rPr>
              <w:t xml:space="preserve"> to witness the signing of a statutory declaration.</w:t>
            </w:r>
          </w:p>
        </w:tc>
      </w:tr>
    </w:tbl>
    <w:p w14:paraId="4480740F" w14:textId="77777777" w:rsidR="00EA4AB1" w:rsidRPr="00E85012" w:rsidRDefault="00EA4AB1" w:rsidP="00451CC4">
      <w:pPr>
        <w:rPr>
          <w:rFonts w:asciiTheme="minorHAnsi" w:hAnsiTheme="minorHAnsi" w:cstheme="minorHAnsi"/>
        </w:rPr>
      </w:pPr>
    </w:p>
    <w:sectPr w:rsidR="00EA4AB1" w:rsidRPr="00E85012" w:rsidSect="006C46D7"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1"/>
    <w:rsid w:val="00451CC4"/>
    <w:rsid w:val="006528FD"/>
    <w:rsid w:val="006C46D7"/>
    <w:rsid w:val="0071109B"/>
    <w:rsid w:val="007315AB"/>
    <w:rsid w:val="0073435B"/>
    <w:rsid w:val="00856610"/>
    <w:rsid w:val="00976C7B"/>
    <w:rsid w:val="00B639C3"/>
    <w:rsid w:val="00B825F7"/>
    <w:rsid w:val="00BC02FB"/>
    <w:rsid w:val="00C43F24"/>
    <w:rsid w:val="00E11FCC"/>
    <w:rsid w:val="00E85012"/>
    <w:rsid w:val="00EA4AB1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9A2675"/>
  <w15:chartTrackingRefBased/>
  <w15:docId w15:val="{E6F32A8B-8FCE-42B0-936C-27FF57A4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B1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Heading-PART">
    <w:name w:val="Heading - PART"/>
    <w:next w:val="Normal"/>
    <w:rsid w:val="00EA4AB1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Times New Roman" w:eastAsia="Times New Roman" w:hAnsi="Times New Roman"/>
      <w:b/>
      <w:caps/>
      <w:sz w:val="22"/>
      <w:lang w:eastAsia="en-US"/>
    </w:rPr>
  </w:style>
  <w:style w:type="paragraph" w:customStyle="1" w:styleId="Normal-Schedule">
    <w:name w:val="Normal - Schedule"/>
    <w:rsid w:val="00EA4AB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stice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 D o c u m e n t s ! 4 0 5 2 1 1 . 1 < / d o c u m e n t i d >  
     < s e n d e r i d > D L O V E L L < / s e n d e r i d >  
     < s e n d e r e m a i l > D E B R A . L O V E L L @ D E A K I N . E D U . A U < / s e n d e r e m a i l >  
     < l a s t m o d i f i e d > 2 0 2 0 - 1 1 - 2 5 T 1 6 : 2 9 : 0 0 . 0 0 0 0 0 0 0 + 1 1 : 0 0 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19E50232-3829-4B3D-9578-B4BAAB7589C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1148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1329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Lovell</dc:creator>
  <cp:keywords/>
  <dc:description/>
  <cp:lastModifiedBy>Unknown</cp:lastModifiedBy>
  <cp:revision>2</cp:revision>
  <dcterms:created xsi:type="dcterms:W3CDTF">2020-11-26T03:21:00Z</dcterms:created>
  <dcterms:modified xsi:type="dcterms:W3CDTF">2020-11-26T03:21:00Z</dcterms:modified>
</cp:coreProperties>
</file>